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A2E4" w14:textId="7379B6D2" w:rsidR="002E53FF" w:rsidRDefault="002E53FF" w:rsidP="002E53FF">
      <w:pPr>
        <w:tabs>
          <w:tab w:val="left" w:pos="8520"/>
        </w:tabs>
        <w:rPr>
          <w:b/>
          <w:bCs/>
        </w:rPr>
      </w:pPr>
      <w:r>
        <w:rPr>
          <w:rFonts w:ascii="Calibri" w:eastAsia="Calibri" w:hAnsi="Calibri" w:cs="Calibri"/>
          <w:noProof/>
          <w:color w:val="006C5F"/>
          <w:kern w:val="24"/>
          <w:sz w:val="40"/>
          <w:szCs w:val="40"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4D414A0E" wp14:editId="7479F50E">
            <wp:simplePos x="0" y="0"/>
            <wp:positionH relativeFrom="column">
              <wp:posOffset>-1567180</wp:posOffset>
            </wp:positionH>
            <wp:positionV relativeFrom="paragraph">
              <wp:posOffset>-46990</wp:posOffset>
            </wp:positionV>
            <wp:extent cx="10333990" cy="6692900"/>
            <wp:effectExtent l="0" t="0" r="0" b="0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90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E3" w:rsidRPr="00837F10">
        <w:rPr>
          <w:b/>
          <w:bCs/>
        </w:rPr>
        <w:tab/>
      </w:r>
    </w:p>
    <w:tbl>
      <w:tblPr>
        <w:tblpPr w:leftFromText="180" w:rightFromText="180" w:vertAnchor="text" w:horzAnchor="margin" w:tblpXSpec="center" w:tblpY="1930"/>
        <w:bidiVisual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8"/>
        <w:gridCol w:w="1880"/>
        <w:gridCol w:w="1069"/>
        <w:gridCol w:w="1545"/>
        <w:gridCol w:w="2774"/>
        <w:gridCol w:w="984"/>
        <w:gridCol w:w="1070"/>
        <w:gridCol w:w="3453"/>
        <w:gridCol w:w="1006"/>
      </w:tblGrid>
      <w:tr w:rsidR="002E53FF" w:rsidRPr="00172616" w14:paraId="1C641D0D" w14:textId="77777777" w:rsidTr="002E53FF">
        <w:trPr>
          <w:trHeight w:val="20"/>
        </w:trPr>
        <w:tc>
          <w:tcPr>
            <w:tcW w:w="15319" w:type="dxa"/>
            <w:gridSpan w:val="9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B49926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0"/>
                <w:szCs w:val="30"/>
                <w:rtl/>
              </w:rPr>
            </w:pPr>
            <w:bookmarkStart w:id="0" w:name="_Hlk78669572"/>
            <w:bookmarkStart w:id="1" w:name="_GoBack"/>
            <w:bookmarkEnd w:id="1"/>
            <w:r w:rsidRPr="008948B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lastRenderedPageBreak/>
              <w:t xml:space="preserve">المرحلة الدراسية: </w:t>
            </w:r>
            <w:r w:rsidRPr="0005742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تحفيظ القران الكريم + تعليم عام 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......</w:t>
            </w:r>
            <w:r w:rsidRPr="008948B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>المادة : المهارات الحياتية والاسرية  .........عدد الحصص: حصة دراسية واحدة في الأسبوع</w:t>
            </w:r>
          </w:p>
        </w:tc>
      </w:tr>
      <w:tr w:rsidR="002E53FF" w:rsidRPr="00172616" w14:paraId="382CF6B2" w14:textId="77777777" w:rsidTr="002E53FF">
        <w:trPr>
          <w:trHeight w:val="20"/>
        </w:trPr>
        <w:tc>
          <w:tcPr>
            <w:tcW w:w="4487" w:type="dxa"/>
            <w:gridSpan w:val="3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B31D2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48B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الصف الأول الابتدائي </w:t>
            </w:r>
          </w:p>
        </w:tc>
        <w:tc>
          <w:tcPr>
            <w:tcW w:w="5303" w:type="dxa"/>
            <w:gridSpan w:val="3"/>
            <w:shd w:val="clear" w:color="auto" w:fill="14A8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7324AC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48B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الصف الثاني الابتدائي  </w:t>
            </w:r>
          </w:p>
        </w:tc>
        <w:tc>
          <w:tcPr>
            <w:tcW w:w="5529" w:type="dxa"/>
            <w:gridSpan w:val="3"/>
            <w:shd w:val="clear" w:color="auto" w:fill="129A8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52BD18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48B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0"/>
                <w:szCs w:val="30"/>
                <w:rtl/>
              </w:rPr>
              <w:t xml:space="preserve">الصف الثالث الابتدائي  </w:t>
            </w:r>
          </w:p>
        </w:tc>
      </w:tr>
      <w:tr w:rsidR="002E53FF" w:rsidRPr="00172616" w14:paraId="07806DE7" w14:textId="77777777" w:rsidTr="002E53FF">
        <w:trPr>
          <w:trHeight w:val="20"/>
        </w:trPr>
        <w:tc>
          <w:tcPr>
            <w:tcW w:w="4487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00CE40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bookmarkStart w:id="2" w:name="_Hlk77092543"/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الفصل الدراسي الأول</w:t>
            </w:r>
          </w:p>
        </w:tc>
        <w:tc>
          <w:tcPr>
            <w:tcW w:w="5303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540F2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الفصل الدراسي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</w:t>
            </w:r>
            <w:r w:rsidRPr="008948B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لأول 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959A2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الفصل </w:t>
            </w:r>
            <w:r w:rsidRPr="008948B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الدراسي الأول </w:t>
            </w:r>
          </w:p>
        </w:tc>
      </w:tr>
      <w:tr w:rsidR="002E53FF" w:rsidRPr="00172616" w14:paraId="5B466ACB" w14:textId="77777777" w:rsidTr="002E53FF">
        <w:trPr>
          <w:trHeight w:val="20"/>
        </w:trPr>
        <w:tc>
          <w:tcPr>
            <w:tcW w:w="153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04E66C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1880" w:type="dxa"/>
            <w:shd w:val="clear" w:color="auto" w:fill="F2F2F2" w:themeFill="background1" w:themeFillShade="F2"/>
            <w:vAlign w:val="center"/>
          </w:tcPr>
          <w:p w14:paraId="08089D39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948B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الدرس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4D843AF8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الحصص</w:t>
            </w:r>
          </w:p>
        </w:tc>
        <w:tc>
          <w:tcPr>
            <w:tcW w:w="154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D71CD3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2774" w:type="dxa"/>
            <w:shd w:val="clear" w:color="auto" w:fill="F2F2F2" w:themeFill="background1" w:themeFillShade="F2"/>
            <w:vAlign w:val="center"/>
          </w:tcPr>
          <w:p w14:paraId="2B79B79A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948B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الدرس</w:t>
            </w: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14:paraId="77854677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الحصص</w:t>
            </w:r>
          </w:p>
        </w:tc>
        <w:tc>
          <w:tcPr>
            <w:tcW w:w="107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D33EC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7CEDC5C3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8948B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الدرس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48C8D2A9" w14:textId="77777777" w:rsidR="002E53FF" w:rsidRPr="008948BE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948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عدد الحصص</w:t>
            </w:r>
          </w:p>
        </w:tc>
      </w:tr>
      <w:tr w:rsidR="002E53FF" w:rsidRPr="00172616" w14:paraId="7758BFA0" w14:textId="77777777" w:rsidTr="002E53FF">
        <w:trPr>
          <w:trHeight w:val="20"/>
        </w:trPr>
        <w:tc>
          <w:tcPr>
            <w:tcW w:w="153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7BDFF0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صحتي وسلامتي 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264ACD23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الإمساك بالقلم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AC6E1D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15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09236E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صحتي وسلامتي 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1A10514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تقليم الأظافر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94CD377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07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59582B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صحتي وسلامتي 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35983E97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معاني الرموز الارشادية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CA5FFF2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</w:tr>
      <w:tr w:rsidR="002E53FF" w:rsidRPr="00172616" w14:paraId="44F43BB4" w14:textId="77777777" w:rsidTr="002E53FF">
        <w:trPr>
          <w:trHeight w:val="20"/>
        </w:trPr>
        <w:tc>
          <w:tcPr>
            <w:tcW w:w="153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BC5FBA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FB12D20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حمل الحقيبة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B1CF433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>3</w:t>
            </w:r>
          </w:p>
        </w:tc>
        <w:tc>
          <w:tcPr>
            <w:tcW w:w="154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11E9E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51908849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ترتيب الشعر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0C94026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07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AEAD4D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F3B1EFD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السلامة في تناول الدواء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A20BCB5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</w:tr>
      <w:tr w:rsidR="002E53FF" w:rsidRPr="00172616" w14:paraId="46A9395F" w14:textId="77777777" w:rsidTr="002E53FF">
        <w:trPr>
          <w:trHeight w:val="20"/>
        </w:trPr>
        <w:tc>
          <w:tcPr>
            <w:tcW w:w="1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A33AF6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>شخصيتي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5919CFA6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من </w:t>
            </w: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أنا؟</w:t>
            </w: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3FFCCE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15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D23B17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>شخصيتي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7318313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كيف أتصرف عن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مقابلة الآخرين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17E3FB4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07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5EA106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0544BB4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القامة الصحية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6CE92123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</w:tr>
      <w:tr w:rsidR="002E53FF" w:rsidRPr="00172616" w14:paraId="7B7EE97D" w14:textId="77777777" w:rsidTr="002E53FF">
        <w:trPr>
          <w:trHeight w:val="20"/>
        </w:trPr>
        <w:tc>
          <w:tcPr>
            <w:tcW w:w="1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0ABC83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وقتي 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67EEE6F9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أيام الأسبوع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31FC230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697C37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وقتي 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DCEF61D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التقويم الهجري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7C48FD9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CF6573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>شخصيتي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173E305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كيف أتصرف إذا خرجت أمي من المنزل؟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5D8DC0E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</w:tr>
      <w:tr w:rsidR="002E53FF" w:rsidRPr="00172616" w14:paraId="3092B3DF" w14:textId="77777777" w:rsidTr="002E53FF">
        <w:trPr>
          <w:trHeight w:val="20"/>
        </w:trPr>
        <w:tc>
          <w:tcPr>
            <w:tcW w:w="341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D054FF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تمارين عامة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959ACC1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>1</w:t>
            </w:r>
          </w:p>
        </w:tc>
        <w:tc>
          <w:tcPr>
            <w:tcW w:w="154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53417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29EC373D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التقويم الميلادي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0FF3C1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10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070FBA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وقتي 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2F31987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الساعة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3272A69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</w:tr>
      <w:tr w:rsidR="002E53FF" w:rsidRPr="00172616" w14:paraId="02811569" w14:textId="77777777" w:rsidTr="002E53FF">
        <w:trPr>
          <w:trHeight w:val="20"/>
        </w:trPr>
        <w:tc>
          <w:tcPr>
            <w:tcW w:w="4487" w:type="dxa"/>
            <w:gridSpan w:val="3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0B2E8F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31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5CE6F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تمارين عامة 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CD51CA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45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78793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تمارين عامة 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24A90066" w14:textId="77777777" w:rsidR="002E53FF" w:rsidRPr="00837F10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37F10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</w:tr>
      <w:tr w:rsidR="002E53FF" w:rsidRPr="00837F10" w14:paraId="5663C40C" w14:textId="77777777" w:rsidTr="002E53FF">
        <w:trPr>
          <w:trHeight w:val="20"/>
        </w:trPr>
        <w:tc>
          <w:tcPr>
            <w:tcW w:w="153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F1425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7E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1C548F5C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9" w:type="dxa"/>
            <w:shd w:val="clear" w:color="auto" w:fill="D9D9D9" w:themeFill="background1" w:themeFillShade="D9"/>
            <w:vAlign w:val="center"/>
          </w:tcPr>
          <w:p w14:paraId="730C8493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7E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45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46F888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7E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37B96049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14:paraId="5DAF930E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7E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7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A96551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7E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الإجمالي </w:t>
            </w:r>
          </w:p>
        </w:tc>
        <w:tc>
          <w:tcPr>
            <w:tcW w:w="3453" w:type="dxa"/>
            <w:shd w:val="clear" w:color="auto" w:fill="D9D9D9" w:themeFill="background1" w:themeFillShade="D9"/>
            <w:vAlign w:val="center"/>
          </w:tcPr>
          <w:p w14:paraId="04A0971E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1FD20057" w14:textId="77777777" w:rsidR="002E53FF" w:rsidRPr="00107ECB" w:rsidRDefault="002E53FF" w:rsidP="002E53FF">
            <w:pPr>
              <w:bidi/>
              <w:spacing w:after="0"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07EC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bookmarkEnd w:id="0"/>
      <w:bookmarkEnd w:id="2"/>
    </w:tbl>
    <w:p w14:paraId="45E85761" w14:textId="7EB2991C" w:rsidR="002E53FF" w:rsidRDefault="002E53FF" w:rsidP="002E5BE3">
      <w:pPr>
        <w:tabs>
          <w:tab w:val="left" w:pos="8520"/>
        </w:tabs>
        <w:rPr>
          <w:b/>
          <w:bCs/>
        </w:rPr>
      </w:pPr>
    </w:p>
    <w:p w14:paraId="62AB5561" w14:textId="10ABB122" w:rsidR="004724A5" w:rsidRPr="002E53FF" w:rsidRDefault="00107ECB" w:rsidP="002E53FF">
      <w:pPr>
        <w:rPr>
          <w:b/>
          <w:bCs/>
          <w:rtl/>
        </w:rPr>
      </w:pPr>
      <w:r w:rsidRPr="00837F10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0F0A7" wp14:editId="189F008D">
                <wp:simplePos x="0" y="0"/>
                <wp:positionH relativeFrom="margin">
                  <wp:posOffset>700405</wp:posOffset>
                </wp:positionH>
                <wp:positionV relativeFrom="paragraph">
                  <wp:posOffset>26035</wp:posOffset>
                </wp:positionV>
                <wp:extent cx="6207125" cy="339090"/>
                <wp:effectExtent l="0" t="0" r="0" b="381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1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2E03" w14:textId="2661F46A" w:rsidR="002E5BE3" w:rsidRPr="00253837" w:rsidRDefault="002E5BE3" w:rsidP="00150B1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2538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نموذج (2</w:t>
                            </w:r>
                            <w:r w:rsidRPr="00253837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)</w:t>
                            </w:r>
                            <w:r w:rsidR="004C054B" w:rsidRPr="00253837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 xml:space="preserve">: </w:t>
                            </w:r>
                            <w:r w:rsidRPr="0025383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28"/>
                                <w:szCs w:val="28"/>
                                <w:rtl/>
                                <w:lang w:val="en-GB" w:eastAsia="en-GB"/>
                              </w:rPr>
                              <w:t>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margin-left:55.15pt;margin-top:2.05pt;width:488.7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" filled="f" stroked="f" strokeweight=".5pt">
                <v:textbox>
                  <w:txbxContent>
                    <w:p w14:paraId="29EC2E03" w14:textId="2661F46A" w:rsidR="002E5BE3" w:rsidRPr="00253837" w:rsidRDefault="002E5BE3" w:rsidP="00150B1D">
                      <w:pPr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lang w:val="en-GB" w:eastAsia="en-GB"/>
                        </w:rPr>
                      </w:pPr>
                      <w:r w:rsidRPr="00253837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>نموذج (2</w:t>
                      </w:r>
                      <w:r w:rsidRPr="00253837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>)</w:t>
                      </w:r>
                      <w:r w:rsidR="004C054B" w:rsidRPr="00253837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 xml:space="preserve">: </w:t>
                      </w:r>
                      <w:r w:rsidRPr="00253837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28"/>
                          <w:szCs w:val="28"/>
                          <w:rtl/>
                          <w:lang w:val="en-GB" w:eastAsia="en-GB"/>
                        </w:rPr>
                        <w:t>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060B9" w14:textId="1A2B95F7" w:rsidR="004724A5" w:rsidRDefault="004724A5" w:rsidP="004724A5">
      <w:pPr>
        <w:bidi/>
        <w:rPr>
          <w:rFonts w:ascii="Sakkal Majalla" w:hAnsi="Sakkal Majalla" w:cs="Sakkal Majalla"/>
          <w:sz w:val="18"/>
          <w:szCs w:val="18"/>
        </w:rPr>
      </w:pPr>
    </w:p>
    <w:sectPr w:rsidR="004724A5" w:rsidSect="004F29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40" w:right="2325" w:bottom="284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C497E" w14:textId="77777777" w:rsidR="00BC5513" w:rsidRDefault="00BC5513">
      <w:pPr>
        <w:spacing w:after="0" w:line="240" w:lineRule="auto"/>
      </w:pPr>
      <w:r>
        <w:separator/>
      </w:r>
    </w:p>
    <w:p w14:paraId="3AFC43D6" w14:textId="77777777" w:rsidR="00BC5513" w:rsidRDefault="00BC5513"/>
  </w:endnote>
  <w:endnote w:type="continuationSeparator" w:id="0">
    <w:p w14:paraId="2D8DFA71" w14:textId="77777777" w:rsidR="00BC5513" w:rsidRDefault="00BC5513">
      <w:pPr>
        <w:spacing w:after="0" w:line="240" w:lineRule="auto"/>
      </w:pPr>
      <w:r>
        <w:continuationSeparator/>
      </w:r>
    </w:p>
    <w:p w14:paraId="3ACD9F63" w14:textId="77777777" w:rsidR="00BC5513" w:rsidRDefault="00BC5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7D4F" w14:textId="77777777" w:rsidR="00D13306" w:rsidRDefault="00D13306">
    <w:pPr>
      <w:pStyle w:val="a6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CBCE" w14:textId="77777777" w:rsidR="00D13306" w:rsidRDefault="00D13306">
    <w:pPr>
      <w:pStyle w:val="a6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9EE2" w14:textId="77777777" w:rsidR="00752FC4" w:rsidRDefault="00752FC4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4A4B" w14:textId="77777777" w:rsidR="00BC5513" w:rsidRDefault="00BC5513">
      <w:pPr>
        <w:spacing w:after="0" w:line="240" w:lineRule="auto"/>
      </w:pPr>
      <w:r>
        <w:separator/>
      </w:r>
    </w:p>
    <w:p w14:paraId="54C61C3A" w14:textId="77777777" w:rsidR="00BC5513" w:rsidRDefault="00BC5513"/>
  </w:footnote>
  <w:footnote w:type="continuationSeparator" w:id="0">
    <w:p w14:paraId="5A945BDE" w14:textId="77777777" w:rsidR="00BC5513" w:rsidRDefault="00BC5513">
      <w:pPr>
        <w:spacing w:after="0" w:line="240" w:lineRule="auto"/>
      </w:pPr>
      <w:r>
        <w:continuationSeparator/>
      </w:r>
    </w:p>
    <w:p w14:paraId="08953822" w14:textId="77777777" w:rsidR="00BC5513" w:rsidRDefault="00BC55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D8BD" w14:textId="77777777" w:rsidR="00D13306" w:rsidRDefault="00D13306">
    <w:pPr>
      <w:pStyle w:val="a5"/>
      <w:bidi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A3909" w14:textId="77327D8D" w:rsidR="00276ECA" w:rsidRPr="00314094" w:rsidRDefault="00276ECA" w:rsidP="00276ECA">
    <w:pPr>
      <w:bidi/>
      <w:spacing w:after="0" w:line="144" w:lineRule="auto"/>
      <w:ind w:hanging="217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cs="Arial"/>
        <w:noProof/>
        <w:sz w:val="24"/>
        <w:szCs w:val="24"/>
        <w:rtl/>
        <w:lang w:eastAsia="en-US"/>
      </w:rPr>
      <w:drawing>
        <wp:anchor distT="0" distB="0" distL="114300" distR="114300" simplePos="0" relativeHeight="251670528" behindDoc="0" locked="0" layoutInCell="1" allowOverlap="1" wp14:anchorId="7591A578" wp14:editId="0535819D">
          <wp:simplePos x="0" y="0"/>
          <wp:positionH relativeFrom="margin">
            <wp:align>left</wp:align>
          </wp:positionH>
          <wp:positionV relativeFrom="paragraph">
            <wp:posOffset>-156754</wp:posOffset>
          </wp:positionV>
          <wp:extent cx="937146" cy="608965"/>
          <wp:effectExtent l="0" t="0" r="0" b="635"/>
          <wp:wrapNone/>
          <wp:docPr id="13" name="صورة 13" descr="C:\Users\nhagbany\Google Drive\مركز تطوير المناهج\خطابات\شعار وزارة التعلي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gbany\Google Drive\مركز تطوير المناهج\خطابات\شعار وزارة التعلي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46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المملكة العربية السعودية  </w:t>
    </w:r>
  </w:p>
  <w:p w14:paraId="367AD321" w14:textId="77777777" w:rsidR="00276ECA" w:rsidRPr="00314094" w:rsidRDefault="00276ECA" w:rsidP="00276ECA">
    <w:pPr>
      <w:bidi/>
      <w:spacing w:after="0" w:line="144" w:lineRule="auto"/>
      <w:ind w:firstLine="208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وزارة التعليم </w:t>
    </w:r>
  </w:p>
  <w:p w14:paraId="2102700F" w14:textId="77777777" w:rsidR="00276ECA" w:rsidRPr="00314094" w:rsidRDefault="00276ECA" w:rsidP="00276ECA">
    <w:pPr>
      <w:spacing w:after="0" w:line="144" w:lineRule="auto"/>
      <w:jc w:val="right"/>
      <w:rPr>
        <w:rFonts w:ascii="Sakkal Majalla" w:eastAsia="Times New Roman" w:hAnsi="Sakkal Majalla" w:cs="Sakkal Majalla"/>
        <w:sz w:val="24"/>
        <w:szCs w:val="24"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>مركز تطوير المناهج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DBB9" w14:textId="77777777" w:rsidR="00D13306" w:rsidRDefault="00D13306">
    <w:pPr>
      <w:pStyle w:val="a5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B"/>
    <w:rsid w:val="000115CE"/>
    <w:rsid w:val="00013C90"/>
    <w:rsid w:val="0002723D"/>
    <w:rsid w:val="000325B2"/>
    <w:rsid w:val="00036B48"/>
    <w:rsid w:val="00043686"/>
    <w:rsid w:val="00052650"/>
    <w:rsid w:val="0005742F"/>
    <w:rsid w:val="00062093"/>
    <w:rsid w:val="000828F4"/>
    <w:rsid w:val="00085201"/>
    <w:rsid w:val="00086508"/>
    <w:rsid w:val="000947D1"/>
    <w:rsid w:val="00095AEB"/>
    <w:rsid w:val="000A2A99"/>
    <w:rsid w:val="000A52D0"/>
    <w:rsid w:val="000A6050"/>
    <w:rsid w:val="000B0896"/>
    <w:rsid w:val="000D23BA"/>
    <w:rsid w:val="000D31F8"/>
    <w:rsid w:val="000E0518"/>
    <w:rsid w:val="000E5422"/>
    <w:rsid w:val="000F3E51"/>
    <w:rsid w:val="000F51EC"/>
    <w:rsid w:val="000F7122"/>
    <w:rsid w:val="00107ECB"/>
    <w:rsid w:val="00116FBD"/>
    <w:rsid w:val="00117705"/>
    <w:rsid w:val="00117855"/>
    <w:rsid w:val="00131DEE"/>
    <w:rsid w:val="00150B1D"/>
    <w:rsid w:val="00163737"/>
    <w:rsid w:val="001707E6"/>
    <w:rsid w:val="001748C2"/>
    <w:rsid w:val="00185DDF"/>
    <w:rsid w:val="00192E75"/>
    <w:rsid w:val="00192FE5"/>
    <w:rsid w:val="001B1C97"/>
    <w:rsid w:val="001B4EEF"/>
    <w:rsid w:val="001B689C"/>
    <w:rsid w:val="001D1AB0"/>
    <w:rsid w:val="001D765B"/>
    <w:rsid w:val="001E23B8"/>
    <w:rsid w:val="001E3D96"/>
    <w:rsid w:val="001E4A0F"/>
    <w:rsid w:val="00200635"/>
    <w:rsid w:val="00203665"/>
    <w:rsid w:val="00205C0E"/>
    <w:rsid w:val="00225682"/>
    <w:rsid w:val="002357D2"/>
    <w:rsid w:val="00253837"/>
    <w:rsid w:val="00254E0D"/>
    <w:rsid w:val="002629E3"/>
    <w:rsid w:val="00276ECA"/>
    <w:rsid w:val="002841C1"/>
    <w:rsid w:val="00290A01"/>
    <w:rsid w:val="002A5DAE"/>
    <w:rsid w:val="002B355B"/>
    <w:rsid w:val="002C39E6"/>
    <w:rsid w:val="002E53FF"/>
    <w:rsid w:val="002E5BE3"/>
    <w:rsid w:val="002F22D1"/>
    <w:rsid w:val="002F2438"/>
    <w:rsid w:val="0030201B"/>
    <w:rsid w:val="00320F54"/>
    <w:rsid w:val="00322569"/>
    <w:rsid w:val="00355471"/>
    <w:rsid w:val="00376EF5"/>
    <w:rsid w:val="0038000D"/>
    <w:rsid w:val="00382AEB"/>
    <w:rsid w:val="00383F8E"/>
    <w:rsid w:val="00385ACF"/>
    <w:rsid w:val="00387C57"/>
    <w:rsid w:val="003B0C4E"/>
    <w:rsid w:val="003C4782"/>
    <w:rsid w:val="003D436F"/>
    <w:rsid w:val="003F070A"/>
    <w:rsid w:val="003F75C0"/>
    <w:rsid w:val="004066DD"/>
    <w:rsid w:val="00406A33"/>
    <w:rsid w:val="00433C37"/>
    <w:rsid w:val="004342A0"/>
    <w:rsid w:val="00450DFB"/>
    <w:rsid w:val="00455EE4"/>
    <w:rsid w:val="004724A5"/>
    <w:rsid w:val="00477474"/>
    <w:rsid w:val="00480B7F"/>
    <w:rsid w:val="004A1893"/>
    <w:rsid w:val="004A30DD"/>
    <w:rsid w:val="004B16B8"/>
    <w:rsid w:val="004C054B"/>
    <w:rsid w:val="004C195C"/>
    <w:rsid w:val="004C2C86"/>
    <w:rsid w:val="004C4A44"/>
    <w:rsid w:val="004D0FC9"/>
    <w:rsid w:val="004D26AC"/>
    <w:rsid w:val="004D6798"/>
    <w:rsid w:val="004E62A3"/>
    <w:rsid w:val="004F19D7"/>
    <w:rsid w:val="004F2911"/>
    <w:rsid w:val="00504155"/>
    <w:rsid w:val="005063FB"/>
    <w:rsid w:val="005125BB"/>
    <w:rsid w:val="005264AB"/>
    <w:rsid w:val="00537F9C"/>
    <w:rsid w:val="00545D8E"/>
    <w:rsid w:val="00545DCE"/>
    <w:rsid w:val="005516FB"/>
    <w:rsid w:val="00562E4B"/>
    <w:rsid w:val="005644AC"/>
    <w:rsid w:val="00572222"/>
    <w:rsid w:val="00584434"/>
    <w:rsid w:val="00595729"/>
    <w:rsid w:val="005B0D3C"/>
    <w:rsid w:val="005B5FE4"/>
    <w:rsid w:val="005C37B2"/>
    <w:rsid w:val="005D3DA6"/>
    <w:rsid w:val="005F58FE"/>
    <w:rsid w:val="005F6E62"/>
    <w:rsid w:val="00622AB9"/>
    <w:rsid w:val="006247A2"/>
    <w:rsid w:val="00630CA4"/>
    <w:rsid w:val="00636338"/>
    <w:rsid w:val="006A02E6"/>
    <w:rsid w:val="006B2312"/>
    <w:rsid w:val="006D7747"/>
    <w:rsid w:val="006F0CE6"/>
    <w:rsid w:val="00724030"/>
    <w:rsid w:val="00731749"/>
    <w:rsid w:val="00744EA9"/>
    <w:rsid w:val="00752FC4"/>
    <w:rsid w:val="00757E9C"/>
    <w:rsid w:val="00780509"/>
    <w:rsid w:val="007958A5"/>
    <w:rsid w:val="007A25F4"/>
    <w:rsid w:val="007B0F4D"/>
    <w:rsid w:val="007B4C91"/>
    <w:rsid w:val="007C6AF0"/>
    <w:rsid w:val="007D021D"/>
    <w:rsid w:val="007D70F7"/>
    <w:rsid w:val="007E2562"/>
    <w:rsid w:val="007F1766"/>
    <w:rsid w:val="007F3074"/>
    <w:rsid w:val="00800249"/>
    <w:rsid w:val="00801FF1"/>
    <w:rsid w:val="00817938"/>
    <w:rsid w:val="00830C5F"/>
    <w:rsid w:val="00834A33"/>
    <w:rsid w:val="00834FB2"/>
    <w:rsid w:val="0083647C"/>
    <w:rsid w:val="00837F10"/>
    <w:rsid w:val="008402AD"/>
    <w:rsid w:val="00850FE9"/>
    <w:rsid w:val="0086286D"/>
    <w:rsid w:val="00863793"/>
    <w:rsid w:val="00864109"/>
    <w:rsid w:val="00864372"/>
    <w:rsid w:val="008807E7"/>
    <w:rsid w:val="0088127F"/>
    <w:rsid w:val="008852A6"/>
    <w:rsid w:val="00890302"/>
    <w:rsid w:val="008948BE"/>
    <w:rsid w:val="00896EE1"/>
    <w:rsid w:val="008B2784"/>
    <w:rsid w:val="008B2D10"/>
    <w:rsid w:val="008B3748"/>
    <w:rsid w:val="008C1482"/>
    <w:rsid w:val="008D0AA7"/>
    <w:rsid w:val="00900B76"/>
    <w:rsid w:val="00904868"/>
    <w:rsid w:val="00912A0A"/>
    <w:rsid w:val="009237ED"/>
    <w:rsid w:val="00931AC7"/>
    <w:rsid w:val="0093617E"/>
    <w:rsid w:val="009468D3"/>
    <w:rsid w:val="00952B57"/>
    <w:rsid w:val="00955CCF"/>
    <w:rsid w:val="00974DDA"/>
    <w:rsid w:val="009824DB"/>
    <w:rsid w:val="00997E62"/>
    <w:rsid w:val="009B4D4C"/>
    <w:rsid w:val="009B7D52"/>
    <w:rsid w:val="009D0231"/>
    <w:rsid w:val="009D1E62"/>
    <w:rsid w:val="009D4E01"/>
    <w:rsid w:val="009D74FC"/>
    <w:rsid w:val="009E3B0A"/>
    <w:rsid w:val="009E736C"/>
    <w:rsid w:val="00A11D9E"/>
    <w:rsid w:val="00A153D6"/>
    <w:rsid w:val="00A17117"/>
    <w:rsid w:val="00A43072"/>
    <w:rsid w:val="00A43CA6"/>
    <w:rsid w:val="00A44D33"/>
    <w:rsid w:val="00A50609"/>
    <w:rsid w:val="00A55C4F"/>
    <w:rsid w:val="00A650E5"/>
    <w:rsid w:val="00A70EAC"/>
    <w:rsid w:val="00A73A77"/>
    <w:rsid w:val="00A763AE"/>
    <w:rsid w:val="00AC16A2"/>
    <w:rsid w:val="00AC79D9"/>
    <w:rsid w:val="00AD2D15"/>
    <w:rsid w:val="00AE334B"/>
    <w:rsid w:val="00AF61C3"/>
    <w:rsid w:val="00AF645C"/>
    <w:rsid w:val="00AF72FD"/>
    <w:rsid w:val="00B04525"/>
    <w:rsid w:val="00B2458D"/>
    <w:rsid w:val="00B27373"/>
    <w:rsid w:val="00B451FC"/>
    <w:rsid w:val="00B63133"/>
    <w:rsid w:val="00B8600D"/>
    <w:rsid w:val="00B879ED"/>
    <w:rsid w:val="00BA3D98"/>
    <w:rsid w:val="00BA4264"/>
    <w:rsid w:val="00BA5A3D"/>
    <w:rsid w:val="00BA674B"/>
    <w:rsid w:val="00BC0F0A"/>
    <w:rsid w:val="00BC3A93"/>
    <w:rsid w:val="00BC5513"/>
    <w:rsid w:val="00BD00E1"/>
    <w:rsid w:val="00BD5931"/>
    <w:rsid w:val="00BF14A3"/>
    <w:rsid w:val="00BF4A47"/>
    <w:rsid w:val="00BF7729"/>
    <w:rsid w:val="00C11980"/>
    <w:rsid w:val="00C21796"/>
    <w:rsid w:val="00C3185B"/>
    <w:rsid w:val="00C32263"/>
    <w:rsid w:val="00C35485"/>
    <w:rsid w:val="00C404F9"/>
    <w:rsid w:val="00C40B3F"/>
    <w:rsid w:val="00C44CB0"/>
    <w:rsid w:val="00C44EEC"/>
    <w:rsid w:val="00C5495A"/>
    <w:rsid w:val="00C66215"/>
    <w:rsid w:val="00C66735"/>
    <w:rsid w:val="00C72197"/>
    <w:rsid w:val="00C85893"/>
    <w:rsid w:val="00CB0809"/>
    <w:rsid w:val="00CB2965"/>
    <w:rsid w:val="00CB47E7"/>
    <w:rsid w:val="00CC5073"/>
    <w:rsid w:val="00CD229E"/>
    <w:rsid w:val="00CD694F"/>
    <w:rsid w:val="00CE15E6"/>
    <w:rsid w:val="00CF0398"/>
    <w:rsid w:val="00CF0F34"/>
    <w:rsid w:val="00CF4773"/>
    <w:rsid w:val="00D04123"/>
    <w:rsid w:val="00D06525"/>
    <w:rsid w:val="00D072F5"/>
    <w:rsid w:val="00D13306"/>
    <w:rsid w:val="00D149F1"/>
    <w:rsid w:val="00D351D4"/>
    <w:rsid w:val="00D36106"/>
    <w:rsid w:val="00D40BC1"/>
    <w:rsid w:val="00D458E8"/>
    <w:rsid w:val="00D47863"/>
    <w:rsid w:val="00D95F59"/>
    <w:rsid w:val="00DC04C8"/>
    <w:rsid w:val="00DC7840"/>
    <w:rsid w:val="00DD3DED"/>
    <w:rsid w:val="00DE2A94"/>
    <w:rsid w:val="00DE7A79"/>
    <w:rsid w:val="00E00203"/>
    <w:rsid w:val="00E018E6"/>
    <w:rsid w:val="00E12AD3"/>
    <w:rsid w:val="00E2001D"/>
    <w:rsid w:val="00E210E5"/>
    <w:rsid w:val="00E27407"/>
    <w:rsid w:val="00E37173"/>
    <w:rsid w:val="00E437C4"/>
    <w:rsid w:val="00E468D3"/>
    <w:rsid w:val="00E511EE"/>
    <w:rsid w:val="00E547AF"/>
    <w:rsid w:val="00E55670"/>
    <w:rsid w:val="00E70368"/>
    <w:rsid w:val="00E945F5"/>
    <w:rsid w:val="00E947E8"/>
    <w:rsid w:val="00E95B05"/>
    <w:rsid w:val="00E96529"/>
    <w:rsid w:val="00EB64EC"/>
    <w:rsid w:val="00ED2E8F"/>
    <w:rsid w:val="00EE3571"/>
    <w:rsid w:val="00EF0C76"/>
    <w:rsid w:val="00EF61E5"/>
    <w:rsid w:val="00F23296"/>
    <w:rsid w:val="00F30EB4"/>
    <w:rsid w:val="00F33215"/>
    <w:rsid w:val="00F3394D"/>
    <w:rsid w:val="00F528CB"/>
    <w:rsid w:val="00F529AB"/>
    <w:rsid w:val="00F71CC1"/>
    <w:rsid w:val="00F71D73"/>
    <w:rsid w:val="00F74DD7"/>
    <w:rsid w:val="00F753ED"/>
    <w:rsid w:val="00F763B1"/>
    <w:rsid w:val="00FA402E"/>
    <w:rsid w:val="00FA4F6F"/>
    <w:rsid w:val="00FB49C2"/>
    <w:rsid w:val="00FD1886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24A5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مخطط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Date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24A5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مخطط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C4DBD-E77A-49F1-8D97-68ACE8D7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2021-08-22T14:44:00Z</dcterms:created>
  <dcterms:modified xsi:type="dcterms:W3CDTF">2021-08-22T14:44:00Z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