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3A5C" w14:textId="642F01C7" w:rsidR="005A7C43" w:rsidRDefault="005A7C43" w:rsidP="009E3A94">
      <w:pPr>
        <w:bidi/>
        <w:spacing w:before="100" w:after="100" w:line="240" w:lineRule="auto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Calibri" w:eastAsia="Calibri" w:hAnsi="Calibri" w:cs="Calibri"/>
          <w:noProof/>
          <w:color w:val="006C5F"/>
          <w:kern w:val="24"/>
          <w:sz w:val="40"/>
          <w:szCs w:val="40"/>
          <w:rtl/>
        </w:rPr>
        <w:drawing>
          <wp:anchor distT="0" distB="0" distL="114300" distR="114300" simplePos="0" relativeHeight="251664384" behindDoc="1" locked="0" layoutInCell="1" allowOverlap="1" wp14:anchorId="7A641A96" wp14:editId="00C1D875">
            <wp:simplePos x="0" y="0"/>
            <wp:positionH relativeFrom="column">
              <wp:posOffset>-1435100</wp:posOffset>
            </wp:positionH>
            <wp:positionV relativeFrom="paragraph">
              <wp:posOffset>-631825</wp:posOffset>
            </wp:positionV>
            <wp:extent cx="10333990" cy="6692900"/>
            <wp:effectExtent l="0" t="0" r="0" b="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9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24BE" w14:textId="13DE9C63" w:rsidR="009E3A94" w:rsidRPr="00A602EE" w:rsidRDefault="00A602EE" w:rsidP="009E3A94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Tahoma" w:hAnsi="Tahoma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470A08AF">
                <wp:simplePos x="0" y="0"/>
                <wp:positionH relativeFrom="margin">
                  <wp:align>center</wp:align>
                </wp:positionH>
                <wp:positionV relativeFrom="margin">
                  <wp:posOffset>-395565</wp:posOffset>
                </wp:positionV>
                <wp:extent cx="5648325" cy="55245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2A7F42" w:rsidRPr="009E3A94" w:rsidRDefault="002A7F42" w:rsidP="00A602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6C5F"/>
                                <w:kern w:val="24"/>
                                <w:lang w:val="en-GB" w:eastAsia="en-GB"/>
                              </w:rPr>
                            </w:pPr>
                            <w:r w:rsidRPr="009E3A94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6C5F"/>
                                <w:kern w:val="24"/>
                                <w:rtl/>
                                <w:lang w:val="en-GB" w:eastAsia="en-GB"/>
                              </w:rPr>
                              <w:t>نموذج (2)</w:t>
                            </w:r>
                          </w:p>
                          <w:p w14:paraId="2370DF78" w14:textId="3C71D019" w:rsidR="002A7F42" w:rsidRPr="009E3A94" w:rsidRDefault="002A7F42" w:rsidP="00A602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6C5F"/>
                                <w:kern w:val="24"/>
                                <w:lang w:val="en-GB" w:eastAsia="en-GB"/>
                              </w:rPr>
                            </w:pPr>
                            <w:r w:rsidRPr="009E3A94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6C5F"/>
                                <w:kern w:val="24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-31.15pt;width:444.7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" fillcolor="white [3201]" stroked="f" strokeweight=".5pt">
                <v:textbox>
                  <w:txbxContent>
                    <w:p w14:paraId="76E7533A" w14:textId="77777777" w:rsidR="002A7F42" w:rsidRPr="009E3A94" w:rsidRDefault="002A7F42" w:rsidP="00A602EE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6C5F"/>
                          <w:kern w:val="24"/>
                          <w:lang w:val="en-GB" w:eastAsia="en-GB"/>
                        </w:rPr>
                      </w:pPr>
                      <w:r w:rsidRPr="009E3A94">
                        <w:rPr>
                          <w:rFonts w:ascii="Sakkal Majalla" w:eastAsia="Calibri" w:hAnsi="Sakkal Majalla" w:cs="Sakkal Majalla"/>
                          <w:b/>
                          <w:bCs/>
                          <w:color w:val="006C5F"/>
                          <w:kern w:val="24"/>
                          <w:rtl/>
                          <w:lang w:val="en-GB" w:eastAsia="en-GB"/>
                        </w:rPr>
                        <w:t>نموذج (2)</w:t>
                      </w:r>
                    </w:p>
                    <w:p w14:paraId="2370DF78" w14:textId="3C71D019" w:rsidR="002A7F42" w:rsidRPr="009E3A94" w:rsidRDefault="002A7F42" w:rsidP="00A602EE">
                      <w:pPr>
                        <w:pStyle w:val="NormalWeb"/>
                        <w:bidi/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6C5F"/>
                          <w:kern w:val="24"/>
                          <w:lang w:val="en-GB" w:eastAsia="en-GB"/>
                        </w:rPr>
                      </w:pPr>
                      <w:r w:rsidRPr="009E3A94">
                        <w:rPr>
                          <w:rFonts w:ascii="Sakkal Majalla" w:eastAsia="Calibri" w:hAnsi="Sakkal Majalla" w:cs="Sakkal Majalla"/>
                          <w:b/>
                          <w:bCs/>
                          <w:color w:val="006C5F"/>
                          <w:kern w:val="24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bidiVisual/>
        <w:tblW w:w="14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7"/>
        <w:gridCol w:w="1354"/>
        <w:gridCol w:w="2376"/>
        <w:gridCol w:w="661"/>
        <w:gridCol w:w="1107"/>
        <w:gridCol w:w="2377"/>
        <w:gridCol w:w="1019"/>
        <w:gridCol w:w="1360"/>
        <w:gridCol w:w="2159"/>
        <w:gridCol w:w="1054"/>
      </w:tblGrid>
      <w:tr w:rsidR="00E511EE" w:rsidRPr="009E3A94" w14:paraId="57E7F1EE" w14:textId="77777777" w:rsidTr="002A7F42">
        <w:trPr>
          <w:jc w:val="center"/>
        </w:trPr>
        <w:tc>
          <w:tcPr>
            <w:tcW w:w="14354" w:type="dxa"/>
            <w:gridSpan w:val="10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2B55EB42" w:rsidR="00E511EE" w:rsidRPr="009E3A94" w:rsidRDefault="00E511EE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rtl/>
              </w:rPr>
              <w:t>المرحلة الدراسية:</w:t>
            </w:r>
            <w:r w:rsidR="00146808" w:rsidRPr="009E3A94">
              <w:rPr>
                <w:rFonts w:ascii="Sakkal Majalla" w:eastAsia="STCaiyun" w:hAnsi="Sakkal Majalla" w:cs="Sakkal Majalla"/>
                <w:b/>
                <w:bCs/>
                <w:color w:val="006C5F"/>
                <w:kern w:val="24"/>
                <w:rtl/>
              </w:rPr>
              <w:t xml:space="preserve"> </w:t>
            </w:r>
            <w:r w:rsidR="00146808" w:rsidRPr="009E3A94">
              <w:rPr>
                <w:rFonts w:ascii="Sakkal Majalla" w:eastAsia="STCaiyun" w:hAnsi="Sakkal Majalla" w:cs="Sakkal Majalla"/>
                <w:b/>
                <w:bCs/>
                <w:kern w:val="24"/>
                <w:rtl/>
              </w:rPr>
              <w:t>الابتدائية/تعليم عام</w:t>
            </w:r>
            <w:r w:rsidR="009E3A94" w:rsidRPr="009E3A94">
              <w:rPr>
                <w:rFonts w:ascii="Sakkal Majalla" w:eastAsia="STCaiyun" w:hAnsi="Sakkal Majalla" w:cs="Sakkal Majalla" w:hint="cs"/>
                <w:b/>
                <w:bCs/>
                <w:kern w:val="24"/>
                <w:rtl/>
              </w:rPr>
              <w:t xml:space="preserve"> وتحفيظ </w:t>
            </w:r>
            <w:r w:rsidR="003D4633">
              <w:rPr>
                <w:rFonts w:ascii="Sakkal Majalla" w:eastAsia="STCaiyun" w:hAnsi="Sakkal Majalla" w:cs="Sakkal Majalla" w:hint="cs"/>
                <w:b/>
                <w:bCs/>
                <w:kern w:val="24"/>
                <w:rtl/>
              </w:rPr>
              <w:t>ال</w:t>
            </w:r>
            <w:r w:rsidR="009E3A94" w:rsidRPr="009E3A94">
              <w:rPr>
                <w:rFonts w:ascii="Sakkal Majalla" w:eastAsia="STCaiyun" w:hAnsi="Sakkal Majalla" w:cs="Sakkal Majalla" w:hint="cs"/>
                <w:b/>
                <w:bCs/>
                <w:kern w:val="24"/>
                <w:rtl/>
              </w:rPr>
              <w:t>قرآن</w:t>
            </w:r>
          </w:p>
        </w:tc>
      </w:tr>
      <w:tr w:rsidR="00E511EE" w:rsidRPr="009E3A94" w14:paraId="3FAADADD" w14:textId="77777777" w:rsidTr="00A602EE">
        <w:trPr>
          <w:jc w:val="center"/>
        </w:trPr>
        <w:tc>
          <w:tcPr>
            <w:tcW w:w="5278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50F8F3D0" w:rsidR="00E511EE" w:rsidRPr="009E3A94" w:rsidRDefault="003D4633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الصف:</w:t>
            </w:r>
            <w:r w:rsidRPr="009E3A9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الأول</w:t>
            </w:r>
            <w:r w:rsidR="009E3A94" w:rsidRPr="009E3A9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-الثاني- الثالث - </w:t>
            </w:r>
            <w:r w:rsidR="00D836FC"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الرابع</w:t>
            </w:r>
          </w:p>
        </w:tc>
        <w:tc>
          <w:tcPr>
            <w:tcW w:w="9076" w:type="dxa"/>
            <w:gridSpan w:val="6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5E24E4E4" w:rsidR="00E511EE" w:rsidRPr="009E3A94" w:rsidRDefault="003D4633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rtl/>
              </w:rPr>
              <w:t>المادة:</w:t>
            </w:r>
            <w:r w:rsidRPr="009E3A9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اللغة</w:t>
            </w:r>
            <w:r w:rsidR="00D836FC"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الإنج</w:t>
            </w:r>
            <w:r w:rsidR="008B58FE"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ل</w:t>
            </w:r>
            <w:r w:rsidR="00D836FC"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يزية</w:t>
            </w:r>
          </w:p>
        </w:tc>
      </w:tr>
      <w:tr w:rsidR="00E511EE" w:rsidRPr="009E3A94" w14:paraId="70908DD8" w14:textId="77777777" w:rsidTr="00A602EE">
        <w:trPr>
          <w:jc w:val="center"/>
        </w:trPr>
        <w:tc>
          <w:tcPr>
            <w:tcW w:w="88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9E3A94" w:rsidRDefault="00E511EE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</w:t>
            </w:r>
          </w:p>
        </w:tc>
        <w:tc>
          <w:tcPr>
            <w:tcW w:w="4391" w:type="dxa"/>
            <w:gridSpan w:val="3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9E3A94" w:rsidRDefault="00E511EE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503" w:type="dxa"/>
            <w:gridSpan w:val="3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9E3A94" w:rsidRDefault="00E511EE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573" w:type="dxa"/>
            <w:gridSpan w:val="3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9E3A94" w:rsidRDefault="00E511EE" w:rsidP="009E3A94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الفصل الدراسي الثالث</w:t>
            </w:r>
          </w:p>
        </w:tc>
      </w:tr>
      <w:tr w:rsidR="00A602EE" w:rsidRPr="009E3A94" w14:paraId="2A19114B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vAlign w:val="center"/>
            <w:hideMark/>
          </w:tcPr>
          <w:p w14:paraId="749E8F6D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1354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2376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الدرس</w:t>
            </w:r>
          </w:p>
        </w:tc>
        <w:tc>
          <w:tcPr>
            <w:tcW w:w="661" w:type="dxa"/>
            <w:shd w:val="clear" w:color="auto" w:fill="CED5DF" w:themeFill="text2" w:themeFillTint="33"/>
            <w:vAlign w:val="center"/>
          </w:tcPr>
          <w:p w14:paraId="1A07656C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110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237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الدرس</w:t>
            </w:r>
          </w:p>
        </w:tc>
        <w:tc>
          <w:tcPr>
            <w:tcW w:w="1019" w:type="dxa"/>
            <w:shd w:val="clear" w:color="auto" w:fill="CED5DF" w:themeFill="text2" w:themeFillTint="33"/>
            <w:vAlign w:val="center"/>
          </w:tcPr>
          <w:p w14:paraId="71751DC2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  <w:tc>
          <w:tcPr>
            <w:tcW w:w="136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الوحدة</w:t>
            </w:r>
          </w:p>
        </w:tc>
        <w:tc>
          <w:tcPr>
            <w:tcW w:w="2159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الدرس</w:t>
            </w:r>
          </w:p>
        </w:tc>
        <w:tc>
          <w:tcPr>
            <w:tcW w:w="1054" w:type="dxa"/>
            <w:shd w:val="clear" w:color="auto" w:fill="CED5DF" w:themeFill="text2" w:themeFillTint="33"/>
            <w:vAlign w:val="center"/>
          </w:tcPr>
          <w:p w14:paraId="28A0563C" w14:textId="77777777" w:rsidR="00E511EE" w:rsidRPr="009E3A94" w:rsidRDefault="00E511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عدد الحصص</w:t>
            </w:r>
          </w:p>
        </w:tc>
      </w:tr>
      <w:tr w:rsidR="00A602EE" w:rsidRPr="009E3A94" w14:paraId="4E93B0A9" w14:textId="77777777" w:rsidTr="00A602EE">
        <w:trPr>
          <w:trHeight w:val="20"/>
          <w:jc w:val="center"/>
        </w:trPr>
        <w:tc>
          <w:tcPr>
            <w:tcW w:w="88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92764" w14:textId="5F66128F" w:rsidR="0052072D" w:rsidRPr="009E3A94" w:rsidRDefault="00FD251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1</w:t>
            </w:r>
          </w:p>
        </w:tc>
        <w:tc>
          <w:tcPr>
            <w:tcW w:w="1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8E332" w14:textId="230F4CCD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12832" w:themeColor="text2" w:themeShade="BF"/>
                <w:lang w:val="en-ZA"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color w:val="212832" w:themeColor="text2" w:themeShade="BF"/>
                <w:lang w:val="en-ZA" w:eastAsia="en-GB"/>
              </w:rPr>
              <w:t>Introduction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0D405" w14:textId="559F901E" w:rsidR="0052072D" w:rsidRPr="009E3A94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Intro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3F2C25E" w14:textId="73A6F38C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78868" w14:textId="571BC242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How old are you?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8EC13" w14:textId="0E476126" w:rsidR="0052072D" w:rsidRPr="009E3A94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4E57D20" w14:textId="163E6220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E27DD" w14:textId="32C395BF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Animals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310F" w14:textId="718C6B6C" w:rsidR="0052072D" w:rsidRPr="009E3A94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3502FC3E" w14:textId="54568B91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521B6F7F" w14:textId="77777777" w:rsidTr="00A602EE">
        <w:trPr>
          <w:jc w:val="center"/>
        </w:trPr>
        <w:tc>
          <w:tcPr>
            <w:tcW w:w="88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30663" w14:textId="5CF2569A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 w:bidi="ar-EG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 w:bidi="ar-EG"/>
              </w:rPr>
              <w:t>2</w:t>
            </w:r>
          </w:p>
        </w:tc>
        <w:tc>
          <w:tcPr>
            <w:tcW w:w="13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6F041" w14:textId="0900A6A8" w:rsidR="001039C8" w:rsidRPr="00FD251D" w:rsidRDefault="001039C8" w:rsidP="00A602EE">
            <w:pPr>
              <w:bidi/>
              <w:spacing w:before="120" w:after="12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212832" w:themeColor="text2" w:themeShade="BF"/>
                <w:lang w:val="en-ZA"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color w:val="212832" w:themeColor="text2" w:themeShade="BF"/>
                <w:lang w:val="en-ZA" w:eastAsia="en-GB"/>
              </w:rPr>
              <w:t xml:space="preserve">My Friends </w:t>
            </w:r>
          </w:p>
          <w:p w14:paraId="5B08DF3A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68970C" w14:textId="4C07499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D77A58B" w14:textId="2DA5972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16747A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F41E3" w14:textId="7954403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170F8BF1" w14:textId="2DB19F9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8545F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9A6B8" w14:textId="7086554B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758D8B07" w14:textId="6D06406C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5B86D044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7B77C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6E383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C32621" w14:textId="6F49D794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99A9E79" w14:textId="44A4339E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E63AA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27D8C" w14:textId="78A7B9F3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44974963" w14:textId="45884CA6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73985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96AC5D" w14:textId="6AD24F51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165F27CE" w14:textId="3C7BBFD1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3B26363D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F6D2B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BD1E0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F749E" w14:textId="4050CE3D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C3976CA" w14:textId="6A5D11AF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EEF5D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17D4E" w14:textId="0FCCEF99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0BB0EDDC" w14:textId="7B54F43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1C034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755F8" w14:textId="45EAF900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6E89E515" w14:textId="638FDDB1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089EAA28" w14:textId="77777777" w:rsidTr="00A602EE">
        <w:trPr>
          <w:trHeight w:val="20"/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5F21F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6868D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A4894C" w14:textId="2B0893C6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033D351" w14:textId="0F7C45E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B8CC" w14:textId="5EF84C4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What’s this? What’s that?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43303" w14:textId="140D59B5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7765F02C" w14:textId="14D0ECF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D261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29998" w14:textId="2138B714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694B4B8F" w14:textId="6FCB97EE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3</w:t>
            </w:r>
          </w:p>
        </w:tc>
      </w:tr>
      <w:tr w:rsidR="00A602EE" w:rsidRPr="009E3A94" w14:paraId="7D776FC7" w14:textId="77777777" w:rsidTr="00A602EE">
        <w:trPr>
          <w:trHeight w:val="20"/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3D0FC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5108A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8526E" w14:textId="1621F199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79F06B2" w14:textId="05B6EA1A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0D878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D4C89" w14:textId="7E96D1C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7E3DEE8B" w14:textId="779C01D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55557" w14:textId="47EDCBB6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7B468" w14:textId="31BF93B0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 xml:space="preserve">Unit Animals </w:t>
            </w: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7C30F6C2" w14:textId="6B316BD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5E8F5B24" w14:textId="77777777" w:rsidTr="00A602EE">
        <w:trPr>
          <w:trHeight w:val="20"/>
          <w:jc w:val="center"/>
        </w:trPr>
        <w:tc>
          <w:tcPr>
            <w:tcW w:w="88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3EB5E" w14:textId="77777777" w:rsidR="0052072D" w:rsidRPr="009E3A94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957AD" w14:textId="3E5DE899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582A7" w14:textId="05447EBE" w:rsidR="0052072D" w:rsidRPr="009E3A94" w:rsidRDefault="00A602EE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color w:val="212832" w:themeColor="text2" w:themeShade="BF"/>
                <w:rtl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 xml:space="preserve">Unit </w:t>
            </w: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My Friends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78235C7" w14:textId="27AC4E30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60FE6" w14:textId="77777777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CC717" w14:textId="25BB216E" w:rsidR="0052072D" w:rsidRPr="009E3A94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05EA3B5" w14:textId="6D956360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B353D" w14:textId="4C7A0D9D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Days and Weather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F640E0" w14:textId="31519550" w:rsidR="0052072D" w:rsidRPr="009E3A94" w:rsidRDefault="00226D30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3B239170" w14:textId="067A9B4B" w:rsidR="0052072D" w:rsidRPr="00FD251D" w:rsidRDefault="0052072D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3DAE00EC" w14:textId="77777777" w:rsidTr="00A602EE">
        <w:trPr>
          <w:jc w:val="center"/>
        </w:trPr>
        <w:tc>
          <w:tcPr>
            <w:tcW w:w="88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1C5F0" w14:textId="738422DF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3</w:t>
            </w:r>
          </w:p>
        </w:tc>
        <w:tc>
          <w:tcPr>
            <w:tcW w:w="13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3475B" w14:textId="79062DD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My body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52641" w14:textId="3A0618CF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BB96E4C" w14:textId="0EBE5C6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9158E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CA80D" w14:textId="1365059D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4BD7CECB" w14:textId="32594E2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513F2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AE85A" w14:textId="27B20304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6430C2CC" w14:textId="40588BF0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033497D8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C855D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50F9B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4B0CF" w14:textId="0859F789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F3FC6A6" w14:textId="505D2D9B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B492CB" w14:textId="1FE1DA2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029FA" w14:textId="08003E21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 xml:space="preserve">Unit </w:t>
            </w: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How old are you? -  What’s this? What’s that?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18070017" w14:textId="15BA5179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9B2288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8B3BD" w14:textId="1EC68E8C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60644EEC" w14:textId="561EB541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6A8949E3" w14:textId="77777777" w:rsidTr="00A602EE">
        <w:trPr>
          <w:trHeight w:val="20"/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D325E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203E2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EBD6BC" w14:textId="46446353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299B7DA" w14:textId="46C99086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ED999" w14:textId="4539B95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Toys and Things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5E8D49" w14:textId="79183AC6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045F0709" w14:textId="4D0BCAF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D8BC2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760C0" w14:textId="08146A66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5D178655" w14:textId="22F2BADF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6E328382" w14:textId="77777777" w:rsidTr="00A602EE">
        <w:trPr>
          <w:trHeight w:val="278"/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A8D23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452C16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946EB" w14:textId="40384BE9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661" w:type="dxa"/>
            <w:vMerge w:val="restart"/>
            <w:shd w:val="clear" w:color="auto" w:fill="FFFFFF"/>
            <w:vAlign w:val="center"/>
          </w:tcPr>
          <w:p w14:paraId="53E29A2F" w14:textId="2AE97DEA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1DDCF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E714C7" w14:textId="01F2CB6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19" w:type="dxa"/>
            <w:vMerge w:val="restart"/>
            <w:shd w:val="clear" w:color="auto" w:fill="FFFFFF"/>
            <w:vAlign w:val="center"/>
          </w:tcPr>
          <w:p w14:paraId="60151A8A" w14:textId="49C548FB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810E7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D2F8E" w14:textId="54F7D3B4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4F3638EC" w14:textId="6207955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4</w:t>
            </w:r>
          </w:p>
        </w:tc>
      </w:tr>
      <w:tr w:rsidR="00A602EE" w:rsidRPr="009E3A94" w14:paraId="59F07AD3" w14:textId="77777777" w:rsidTr="00A602EE">
        <w:trPr>
          <w:trHeight w:val="277"/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2B536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EA6C5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40985B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</w:p>
        </w:tc>
        <w:tc>
          <w:tcPr>
            <w:tcW w:w="661" w:type="dxa"/>
            <w:vMerge/>
            <w:shd w:val="clear" w:color="auto" w:fill="FFFFFF"/>
            <w:vAlign w:val="center"/>
          </w:tcPr>
          <w:p w14:paraId="252184CC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04042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DD5A7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14:paraId="015A51EC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56D95" w14:textId="4095617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98C00" w14:textId="1BBCA1CA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 xml:space="preserve">Unit </w:t>
            </w: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Days and Weather</w:t>
            </w: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488CBB0B" w14:textId="558739C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002F539B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1B4FE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94C04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03D4" w14:textId="5A904E8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92DB5B4" w14:textId="6D2166AF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0A47E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3310B" w14:textId="0A833002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3B0D4079" w14:textId="4411DB3D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F34C2" w14:textId="6A4EA6F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Feelings and Things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79EEF" w14:textId="0CD505F6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1DA93A53" w14:textId="0B540421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7D1A8B8E" w14:textId="77777777" w:rsidTr="00A602EE">
        <w:trPr>
          <w:jc w:val="center"/>
        </w:trPr>
        <w:tc>
          <w:tcPr>
            <w:tcW w:w="88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FDEB5" w14:textId="23A1061A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4</w:t>
            </w:r>
          </w:p>
        </w:tc>
        <w:tc>
          <w:tcPr>
            <w:tcW w:w="13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FC342" w14:textId="7D19240F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My Family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29E56" w14:textId="69BA1610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900F72D" w14:textId="0D6A6061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73A15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C3570" w14:textId="2C135068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303ABC44" w14:textId="3D3B161C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5477B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A41E29" w14:textId="36447571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6525FAFC" w14:textId="750811E3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3878DC03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AA67D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1B23F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FF480" w14:textId="4E39AAE2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993C344" w14:textId="32B60EFF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6EFB4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6AAB9" w14:textId="1ECC0691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25A06F59" w14:textId="1424ACB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DC71A4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05EEC" w14:textId="2A6C5754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03463C02" w14:textId="7865708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0700741D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2C621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7C3F1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4DA3B" w14:textId="3965E8E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3E4CF91" w14:textId="390B8DC2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FBC81D" w14:textId="7C19047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val="en-ZA" w:eastAsia="en-GB"/>
              </w:rPr>
              <w:t>Food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8E397" w14:textId="04B046D5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color w:val="212832" w:themeColor="text2" w:themeShade="BF"/>
                <w:lang w:val="en-ZA" w:eastAsia="en-GB"/>
              </w:rPr>
              <w:t>Talk Time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27FF6CA" w14:textId="2E6D94F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B828A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3BDC33" w14:textId="1B78BF08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257B51DE" w14:textId="5CE9E81E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104DA503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2586E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74A81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208D5" w14:textId="36B58AE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B29C8A4" w14:textId="32D1D0C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31FC1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629B3" w14:textId="1FE70A38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Rhythms and Sounds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37DA71CC" w14:textId="174CFFAB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C7AAC" w14:textId="68D8A30B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AF0F9" w14:textId="69CF9193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 xml:space="preserve">Unit </w:t>
            </w: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Feelings and Things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4DCB6E27" w14:textId="6FD02EFA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</w:tr>
      <w:tr w:rsidR="00A602EE" w:rsidRPr="009E3A94" w14:paraId="65FE0A07" w14:textId="77777777" w:rsidTr="00A602EE">
        <w:trPr>
          <w:jc w:val="center"/>
        </w:trPr>
        <w:tc>
          <w:tcPr>
            <w:tcW w:w="887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26963" w14:textId="77777777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F1AC45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A9A79" w14:textId="3643268E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2B4F1C5" w14:textId="5EA3BDDE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3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BD5ED" w14:textId="77777777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3ACA3F" w14:textId="42362ED9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Words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B6DDB54" w14:textId="1140AD68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841CE0" w14:textId="271556A5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54A4DB" w14:textId="4164EFAD" w:rsidR="001039C8" w:rsidRPr="009E3A94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25451331" w14:textId="360896C4" w:rsidR="001039C8" w:rsidRPr="00FD251D" w:rsidRDefault="001039C8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</w:tr>
      <w:tr w:rsidR="00A602EE" w:rsidRPr="009E3A94" w14:paraId="3145485E" w14:textId="77777777" w:rsidTr="00A602EE">
        <w:trPr>
          <w:jc w:val="center"/>
        </w:trPr>
        <w:tc>
          <w:tcPr>
            <w:tcW w:w="88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09E2F" w14:textId="77777777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</w:p>
        </w:tc>
        <w:tc>
          <w:tcPr>
            <w:tcW w:w="1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1672A" w14:textId="54ECB17A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F73ED" w14:textId="5FDBC2C1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Unit My body – My Family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7EF1162" w14:textId="12454ECD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A9E9C" w14:textId="77777777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3C7D8" w14:textId="06A84A0E" w:rsidR="001E07A7" w:rsidRPr="009E3A94" w:rsidRDefault="00226D30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27B6AF5E" w14:textId="07187F9E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27367" w14:textId="78A9AC9D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C2107C" w14:textId="584B97BD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22FF2543" w14:textId="028CB7CC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</w:tr>
      <w:tr w:rsidR="00A602EE" w:rsidRPr="009E3A94" w14:paraId="6CD41811" w14:textId="77777777" w:rsidTr="00A602EE">
        <w:trPr>
          <w:jc w:val="center"/>
        </w:trPr>
        <w:tc>
          <w:tcPr>
            <w:tcW w:w="88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30F1" w14:textId="3B450820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  <w:t>-</w:t>
            </w:r>
          </w:p>
        </w:tc>
        <w:tc>
          <w:tcPr>
            <w:tcW w:w="1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5675" w14:textId="625579C2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0963B" w14:textId="042CE1EB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F80131A" w14:textId="48E3B110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110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992BB" w14:textId="77777777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ED1F3" w14:textId="51E47749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val="en-ZA" w:eastAsia="en-GB"/>
              </w:rPr>
              <w:t>Phonics Practice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1F390BBB" w14:textId="7E362CE8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3BE1A" w14:textId="204FF77A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0EA5F" w14:textId="670909F8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18CC332E" w14:textId="6B73B15F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</w:tr>
      <w:tr w:rsidR="00A602EE" w:rsidRPr="009E3A94" w14:paraId="0CBE6D3D" w14:textId="77777777" w:rsidTr="00A602EE">
        <w:trPr>
          <w:jc w:val="center"/>
        </w:trPr>
        <w:tc>
          <w:tcPr>
            <w:tcW w:w="88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7BAE7B" w14:textId="620C9198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  <w:t>-</w:t>
            </w:r>
          </w:p>
        </w:tc>
        <w:tc>
          <w:tcPr>
            <w:tcW w:w="1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151F1" w14:textId="173A6BCF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3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1594D" w14:textId="374693C8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69BB524" w14:textId="29A0203F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11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0FB92" w14:textId="060591B8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Evaluation </w:t>
            </w:r>
          </w:p>
        </w:tc>
        <w:tc>
          <w:tcPr>
            <w:tcW w:w="23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3FF38C" w14:textId="7A003AD2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val="en-ZA"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Unit Toys and Things - Food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516EFDBA" w14:textId="79D7D375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8A76E" w14:textId="36D5C149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  <w:tc>
          <w:tcPr>
            <w:tcW w:w="21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BFF27" w14:textId="60D066E7" w:rsidR="001E07A7" w:rsidRPr="009E3A94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E3A94">
              <w:rPr>
                <w:rFonts w:ascii="Sakkal Majalla" w:eastAsia="Times New Roman" w:hAnsi="Sakkal Majalla" w:cs="Sakkal Majalla"/>
                <w:lang w:eastAsia="en-GB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4C484CFD" w14:textId="5068866B" w:rsidR="001E07A7" w:rsidRPr="00FD251D" w:rsidRDefault="001E07A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-</w:t>
            </w:r>
          </w:p>
        </w:tc>
      </w:tr>
      <w:tr w:rsidR="00A602EE" w:rsidRPr="009E3A94" w14:paraId="4E80CE90" w14:textId="77777777" w:rsidTr="00FD251D">
        <w:trPr>
          <w:jc w:val="center"/>
        </w:trPr>
        <w:tc>
          <w:tcPr>
            <w:tcW w:w="887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A6F6C2" w14:textId="7F7638A5" w:rsidR="00B3120C" w:rsidRPr="00FD251D" w:rsidRDefault="00B3120C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 w:bidi="ar-EG"/>
              </w:rPr>
              <w:t>المجموع</w:t>
            </w:r>
          </w:p>
        </w:tc>
        <w:tc>
          <w:tcPr>
            <w:tcW w:w="1354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56BBB" w14:textId="2116EA9C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Intro + 3 units</w:t>
            </w:r>
          </w:p>
        </w:tc>
        <w:tc>
          <w:tcPr>
            <w:tcW w:w="2376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2DD6C" w14:textId="03569D5B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18</w:t>
            </w:r>
          </w:p>
        </w:tc>
        <w:tc>
          <w:tcPr>
            <w:tcW w:w="661" w:type="dxa"/>
            <w:shd w:val="clear" w:color="auto" w:fill="E0FA8B" w:themeFill="accent2" w:themeFillTint="66"/>
            <w:vAlign w:val="center"/>
          </w:tcPr>
          <w:p w14:paraId="4AC52EB5" w14:textId="12522612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22</w:t>
            </w:r>
          </w:p>
        </w:tc>
        <w:tc>
          <w:tcPr>
            <w:tcW w:w="1107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DB19F" w14:textId="53399CC5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4 Units</w:t>
            </w:r>
          </w:p>
        </w:tc>
        <w:tc>
          <w:tcPr>
            <w:tcW w:w="2377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B3C867" w14:textId="1068FCEA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20</w:t>
            </w:r>
          </w:p>
        </w:tc>
        <w:tc>
          <w:tcPr>
            <w:tcW w:w="1019" w:type="dxa"/>
            <w:shd w:val="clear" w:color="auto" w:fill="E0FA8B" w:themeFill="accent2" w:themeFillTint="66"/>
            <w:vAlign w:val="center"/>
          </w:tcPr>
          <w:p w14:paraId="691BCE43" w14:textId="1DAA545B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22</w:t>
            </w:r>
          </w:p>
        </w:tc>
        <w:tc>
          <w:tcPr>
            <w:tcW w:w="1360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C4DF0B" w14:textId="35AA6555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3 Units</w:t>
            </w:r>
          </w:p>
        </w:tc>
        <w:tc>
          <w:tcPr>
            <w:tcW w:w="2159" w:type="dxa"/>
            <w:shd w:val="clear" w:color="auto" w:fill="E0FA8B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AD9FC3" w14:textId="7B44F421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E0FA8B" w:themeFill="accent2" w:themeFillTint="66"/>
            <w:vAlign w:val="center"/>
          </w:tcPr>
          <w:p w14:paraId="28D6AB92" w14:textId="178C1986" w:rsidR="00B3120C" w:rsidRPr="00FD251D" w:rsidRDefault="007A1067" w:rsidP="00A602EE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FD251D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>22</w:t>
            </w:r>
          </w:p>
        </w:tc>
      </w:tr>
    </w:tbl>
    <w:p w14:paraId="6CE39E83" w14:textId="3CBA46F4" w:rsidR="00E511EE" w:rsidRDefault="00E511EE" w:rsidP="00E511EE">
      <w:pPr>
        <w:rPr>
          <w:sz w:val="20"/>
          <w:szCs w:val="20"/>
          <w:rtl/>
        </w:rPr>
      </w:pPr>
    </w:p>
    <w:p w14:paraId="3523A597" w14:textId="79B47160" w:rsidR="004D2595" w:rsidRPr="00086508" w:rsidRDefault="004D2595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339467A6" w14:textId="59A47E8E" w:rsidR="004D2595" w:rsidRDefault="004D2595" w:rsidP="00254E0D">
      <w:pPr>
        <w:pStyle w:val="ac"/>
        <w:bidi/>
        <w:rPr>
          <w:rFonts w:ascii="Calibri" w:eastAsia="Calibri" w:hAnsi="Calibri" w:cs="Calibri"/>
          <w:b/>
          <w:bCs/>
          <w:color w:val="006C5F"/>
          <w:kern w:val="24"/>
          <w:sz w:val="32"/>
          <w:szCs w:val="32"/>
          <w:rtl/>
          <w:lang w:val="en-GB" w:eastAsia="en-GB"/>
        </w:rPr>
      </w:pPr>
    </w:p>
    <w:p w14:paraId="1697F49D" w14:textId="5E8FFB82" w:rsidR="004D2595" w:rsidRDefault="004D2595" w:rsidP="004D2595">
      <w:pPr>
        <w:bidi/>
        <w:rPr>
          <w:rtl/>
          <w:lang w:val="en-GB" w:eastAsia="en-GB"/>
        </w:rPr>
      </w:pPr>
    </w:p>
    <w:p w14:paraId="54B08736" w14:textId="13400C6B" w:rsidR="004D2595" w:rsidRDefault="004D2595" w:rsidP="004D2595">
      <w:pPr>
        <w:bidi/>
        <w:rPr>
          <w:rtl/>
          <w:lang w:val="en-GB" w:eastAsia="en-GB"/>
        </w:rPr>
      </w:pPr>
    </w:p>
    <w:p w14:paraId="1B292AA2" w14:textId="15554074" w:rsidR="004D2595" w:rsidRDefault="004D2595" w:rsidP="004D2595">
      <w:pPr>
        <w:bidi/>
        <w:rPr>
          <w:rtl/>
          <w:lang w:val="en-GB" w:eastAsia="en-GB"/>
        </w:rPr>
      </w:pPr>
    </w:p>
    <w:p w14:paraId="02964D14" w14:textId="605CA46A" w:rsidR="004D2595" w:rsidRDefault="004D2595" w:rsidP="004D2595">
      <w:pPr>
        <w:bidi/>
        <w:rPr>
          <w:lang w:val="en-GB" w:eastAsia="en-GB"/>
        </w:rPr>
      </w:pPr>
    </w:p>
    <w:p w14:paraId="5D1C5690" w14:textId="69E2EBDC" w:rsidR="008A51F0" w:rsidRDefault="008A51F0" w:rsidP="008A51F0">
      <w:pPr>
        <w:bidi/>
        <w:rPr>
          <w:rtl/>
          <w:lang w:val="en-GB" w:eastAsia="en-GB"/>
        </w:rPr>
      </w:pPr>
    </w:p>
    <w:p w14:paraId="417F570D" w14:textId="4D3B586D" w:rsidR="00FD251D" w:rsidRDefault="00FD251D" w:rsidP="00FD251D">
      <w:pPr>
        <w:bidi/>
        <w:rPr>
          <w:rtl/>
          <w:lang w:val="en-GB" w:eastAsia="en-GB"/>
        </w:rPr>
      </w:pPr>
    </w:p>
    <w:p w14:paraId="78BC2B1B" w14:textId="77777777" w:rsidR="00FD251D" w:rsidRPr="004D2595" w:rsidRDefault="00FD251D" w:rsidP="00FD251D">
      <w:pPr>
        <w:bidi/>
        <w:rPr>
          <w:lang w:val="en-GB" w:eastAsia="en-GB"/>
        </w:rPr>
      </w:pPr>
    </w:p>
    <w:p w14:paraId="5F592451" w14:textId="77777777" w:rsidR="004D2595" w:rsidRDefault="004D2595" w:rsidP="00B3120C">
      <w:pPr>
        <w:pStyle w:val="afff5"/>
        <w:bidi/>
        <w:spacing w:after="0"/>
        <w:rPr>
          <w:rFonts w:ascii="Calibri" w:eastAsia="Calibri" w:hAnsi="Calibri" w:cs="Calibri"/>
          <w:color w:val="006C5F"/>
          <w:kern w:val="24"/>
          <w:sz w:val="40"/>
          <w:szCs w:val="40"/>
          <w:rtl/>
        </w:rPr>
      </w:pPr>
    </w:p>
    <w:p w14:paraId="79D32F88" w14:textId="77777777" w:rsidR="004D2595" w:rsidRPr="00ED2548" w:rsidRDefault="004D2595" w:rsidP="00B3120C">
      <w:pPr>
        <w:pStyle w:val="afff5"/>
        <w:bidi/>
        <w:spacing w:after="0"/>
        <w:rPr>
          <w:rFonts w:ascii="Calibri" w:eastAsia="Calibri" w:hAnsi="Calibri" w:cs="Calibri"/>
          <w:color w:val="006C5F"/>
          <w:kern w:val="24"/>
          <w:sz w:val="40"/>
          <w:szCs w:val="40"/>
        </w:rPr>
      </w:pPr>
      <w:bookmarkStart w:id="0" w:name="_GoBack"/>
      <w:bookmarkEnd w:id="0"/>
    </w:p>
    <w:sectPr w:rsidR="004D2595" w:rsidRPr="00ED2548" w:rsidSect="00E511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40" w:right="2325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B348" w14:textId="77777777" w:rsidR="00EF0AC6" w:rsidRDefault="00EF0AC6">
      <w:pPr>
        <w:spacing w:after="0" w:line="240" w:lineRule="auto"/>
      </w:pPr>
      <w:r>
        <w:separator/>
      </w:r>
    </w:p>
    <w:p w14:paraId="4322C3B9" w14:textId="77777777" w:rsidR="00EF0AC6" w:rsidRDefault="00EF0AC6"/>
  </w:endnote>
  <w:endnote w:type="continuationSeparator" w:id="0">
    <w:p w14:paraId="5A5371E0" w14:textId="77777777" w:rsidR="00EF0AC6" w:rsidRDefault="00EF0AC6">
      <w:pPr>
        <w:spacing w:after="0" w:line="240" w:lineRule="auto"/>
      </w:pPr>
      <w:r>
        <w:continuationSeparator/>
      </w:r>
    </w:p>
    <w:p w14:paraId="4E449762" w14:textId="77777777" w:rsidR="00EF0AC6" w:rsidRDefault="00EF0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7D4F" w14:textId="77777777" w:rsidR="002A7F42" w:rsidRDefault="002A7F42">
    <w:pPr>
      <w:pStyle w:val="a6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CBCE" w14:textId="77777777" w:rsidR="002A7F42" w:rsidRDefault="002A7F42">
    <w:pPr>
      <w:pStyle w:val="a6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9EE2" w14:textId="77777777" w:rsidR="002A7F42" w:rsidRDefault="002A7F42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30A49" w14:textId="77777777" w:rsidR="00EF0AC6" w:rsidRDefault="00EF0AC6">
      <w:pPr>
        <w:spacing w:after="0" w:line="240" w:lineRule="auto"/>
      </w:pPr>
      <w:r>
        <w:separator/>
      </w:r>
    </w:p>
    <w:p w14:paraId="711E72FD" w14:textId="77777777" w:rsidR="00EF0AC6" w:rsidRDefault="00EF0AC6"/>
  </w:footnote>
  <w:footnote w:type="continuationSeparator" w:id="0">
    <w:p w14:paraId="60B49871" w14:textId="77777777" w:rsidR="00EF0AC6" w:rsidRDefault="00EF0AC6">
      <w:pPr>
        <w:spacing w:after="0" w:line="240" w:lineRule="auto"/>
      </w:pPr>
      <w:r>
        <w:continuationSeparator/>
      </w:r>
    </w:p>
    <w:p w14:paraId="0B490829" w14:textId="77777777" w:rsidR="00EF0AC6" w:rsidRDefault="00EF0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D8BD" w14:textId="77777777" w:rsidR="002A7F42" w:rsidRDefault="002A7F42">
    <w:pPr>
      <w:pStyle w:val="a5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108D" w14:textId="27B0E0F0" w:rsidR="002A7F42" w:rsidRDefault="002A7F42" w:rsidP="001B4EEF">
    <w:pPr>
      <w:pStyle w:val="a5"/>
      <w:bidi/>
    </w:pPr>
  </w:p>
  <w:p w14:paraId="3C6CCA76" w14:textId="77777777" w:rsidR="002A7F42" w:rsidRDefault="002A7F42">
    <w:pPr>
      <w:pStyle w:val="a5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DBB9" w14:textId="77777777" w:rsidR="002A7F42" w:rsidRDefault="002A7F42">
    <w:pPr>
      <w:pStyle w:val="a5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B"/>
    <w:rsid w:val="000115CE"/>
    <w:rsid w:val="00013C90"/>
    <w:rsid w:val="000325B2"/>
    <w:rsid w:val="00043686"/>
    <w:rsid w:val="00052650"/>
    <w:rsid w:val="00062093"/>
    <w:rsid w:val="000715CB"/>
    <w:rsid w:val="000828F4"/>
    <w:rsid w:val="00085201"/>
    <w:rsid w:val="00086508"/>
    <w:rsid w:val="000947D1"/>
    <w:rsid w:val="00095AEB"/>
    <w:rsid w:val="000D1B9A"/>
    <w:rsid w:val="000D31F8"/>
    <w:rsid w:val="000F51EC"/>
    <w:rsid w:val="000F7122"/>
    <w:rsid w:val="001039C8"/>
    <w:rsid w:val="00131DEE"/>
    <w:rsid w:val="00146808"/>
    <w:rsid w:val="00192E75"/>
    <w:rsid w:val="00192FE5"/>
    <w:rsid w:val="001A24DE"/>
    <w:rsid w:val="001B4EEF"/>
    <w:rsid w:val="001B689C"/>
    <w:rsid w:val="001C368A"/>
    <w:rsid w:val="001D1AB0"/>
    <w:rsid w:val="001D765B"/>
    <w:rsid w:val="001E07A7"/>
    <w:rsid w:val="001E23B8"/>
    <w:rsid w:val="00200635"/>
    <w:rsid w:val="00226D30"/>
    <w:rsid w:val="002357D2"/>
    <w:rsid w:val="00254E0D"/>
    <w:rsid w:val="00290A01"/>
    <w:rsid w:val="00293C2E"/>
    <w:rsid w:val="002A6EB8"/>
    <w:rsid w:val="002A7F42"/>
    <w:rsid w:val="002C71E6"/>
    <w:rsid w:val="002F22D1"/>
    <w:rsid w:val="00320F54"/>
    <w:rsid w:val="00355471"/>
    <w:rsid w:val="00367EBB"/>
    <w:rsid w:val="00376EF5"/>
    <w:rsid w:val="0038000D"/>
    <w:rsid w:val="00382AEB"/>
    <w:rsid w:val="00385ACF"/>
    <w:rsid w:val="003C0C04"/>
    <w:rsid w:val="003D4633"/>
    <w:rsid w:val="003E609D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A43F9"/>
    <w:rsid w:val="004B0B95"/>
    <w:rsid w:val="004C4A44"/>
    <w:rsid w:val="004D0FC9"/>
    <w:rsid w:val="004D2595"/>
    <w:rsid w:val="004D26AC"/>
    <w:rsid w:val="004F19D7"/>
    <w:rsid w:val="00504155"/>
    <w:rsid w:val="005125BB"/>
    <w:rsid w:val="0052072D"/>
    <w:rsid w:val="005264AB"/>
    <w:rsid w:val="00527D93"/>
    <w:rsid w:val="00537F9C"/>
    <w:rsid w:val="00545DCE"/>
    <w:rsid w:val="00552BB9"/>
    <w:rsid w:val="00572222"/>
    <w:rsid w:val="00584434"/>
    <w:rsid w:val="00585E98"/>
    <w:rsid w:val="00595729"/>
    <w:rsid w:val="005A7C43"/>
    <w:rsid w:val="005B5FE4"/>
    <w:rsid w:val="005D3DA6"/>
    <w:rsid w:val="006104F9"/>
    <w:rsid w:val="006247A2"/>
    <w:rsid w:val="006D6801"/>
    <w:rsid w:val="006F0CE6"/>
    <w:rsid w:val="00712C9C"/>
    <w:rsid w:val="00731749"/>
    <w:rsid w:val="00732E27"/>
    <w:rsid w:val="00744EA9"/>
    <w:rsid w:val="00752FC4"/>
    <w:rsid w:val="00757E9C"/>
    <w:rsid w:val="00780509"/>
    <w:rsid w:val="007958A5"/>
    <w:rsid w:val="007A1067"/>
    <w:rsid w:val="007B0F4D"/>
    <w:rsid w:val="007B4C91"/>
    <w:rsid w:val="007D021D"/>
    <w:rsid w:val="007D70F7"/>
    <w:rsid w:val="007F3074"/>
    <w:rsid w:val="00800249"/>
    <w:rsid w:val="00830C5F"/>
    <w:rsid w:val="00834A33"/>
    <w:rsid w:val="00834FB2"/>
    <w:rsid w:val="0083647C"/>
    <w:rsid w:val="00850FE9"/>
    <w:rsid w:val="008807E7"/>
    <w:rsid w:val="00890302"/>
    <w:rsid w:val="00896EE1"/>
    <w:rsid w:val="008A51F0"/>
    <w:rsid w:val="008B58FE"/>
    <w:rsid w:val="008C1482"/>
    <w:rsid w:val="008D0AA7"/>
    <w:rsid w:val="00912A0A"/>
    <w:rsid w:val="009237ED"/>
    <w:rsid w:val="0093617E"/>
    <w:rsid w:val="009468D3"/>
    <w:rsid w:val="00955CCF"/>
    <w:rsid w:val="009727A3"/>
    <w:rsid w:val="00997E62"/>
    <w:rsid w:val="009B4D4C"/>
    <w:rsid w:val="009B7D52"/>
    <w:rsid w:val="009C6F83"/>
    <w:rsid w:val="009D4E01"/>
    <w:rsid w:val="009E3A94"/>
    <w:rsid w:val="009E3B0A"/>
    <w:rsid w:val="00A11D9E"/>
    <w:rsid w:val="00A153D6"/>
    <w:rsid w:val="00A17117"/>
    <w:rsid w:val="00A50609"/>
    <w:rsid w:val="00A51EFD"/>
    <w:rsid w:val="00A602EE"/>
    <w:rsid w:val="00A70EAC"/>
    <w:rsid w:val="00A763AE"/>
    <w:rsid w:val="00AF61C3"/>
    <w:rsid w:val="00B04525"/>
    <w:rsid w:val="00B07794"/>
    <w:rsid w:val="00B2458D"/>
    <w:rsid w:val="00B27373"/>
    <w:rsid w:val="00B3120C"/>
    <w:rsid w:val="00B63133"/>
    <w:rsid w:val="00BA3D98"/>
    <w:rsid w:val="00BA7497"/>
    <w:rsid w:val="00BC0F0A"/>
    <w:rsid w:val="00BD00E1"/>
    <w:rsid w:val="00BF14A3"/>
    <w:rsid w:val="00BF7729"/>
    <w:rsid w:val="00C11980"/>
    <w:rsid w:val="00C365F3"/>
    <w:rsid w:val="00C40B3F"/>
    <w:rsid w:val="00C44CB0"/>
    <w:rsid w:val="00CA10B9"/>
    <w:rsid w:val="00CB0809"/>
    <w:rsid w:val="00CF4773"/>
    <w:rsid w:val="00D04123"/>
    <w:rsid w:val="00D06525"/>
    <w:rsid w:val="00D13306"/>
    <w:rsid w:val="00D149F1"/>
    <w:rsid w:val="00D33EF9"/>
    <w:rsid w:val="00D351D4"/>
    <w:rsid w:val="00D36106"/>
    <w:rsid w:val="00D836FC"/>
    <w:rsid w:val="00D95F59"/>
    <w:rsid w:val="00DC04C8"/>
    <w:rsid w:val="00DC7840"/>
    <w:rsid w:val="00E00203"/>
    <w:rsid w:val="00E37173"/>
    <w:rsid w:val="00E511EE"/>
    <w:rsid w:val="00E55670"/>
    <w:rsid w:val="00E95B05"/>
    <w:rsid w:val="00EB64EC"/>
    <w:rsid w:val="00EE1C66"/>
    <w:rsid w:val="00EF0AC6"/>
    <w:rsid w:val="00EF61E5"/>
    <w:rsid w:val="00F07B7F"/>
    <w:rsid w:val="00F528CB"/>
    <w:rsid w:val="00F71D73"/>
    <w:rsid w:val="00F74DD7"/>
    <w:rsid w:val="00F763B1"/>
    <w:rsid w:val="00FA402E"/>
    <w:rsid w:val="00FA4F6F"/>
    <w:rsid w:val="00FB49C2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مخطط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مخطط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4C4BB-53AD-4EE1-8857-96DEA408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2021-08-22T14:14:00Z</dcterms:created>
  <dcterms:modified xsi:type="dcterms:W3CDTF">2021-08-22T14:14:00Z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